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A07" w:rsidRDefault="00CA36E7">
      <w:pPr>
        <w:pStyle w:val="1"/>
        <w:contextualSpacing w:val="0"/>
      </w:pPr>
      <w:bookmarkStart w:id="0" w:name="_scsjy4nt95i1" w:colFirst="0" w:colLast="0"/>
      <w:bookmarkEnd w:id="0"/>
      <w:r>
        <w:t xml:space="preserve">Бриф для расчета </w:t>
      </w:r>
      <w:r w:rsidR="00AF6D7F">
        <w:t>стоимости продвижения и рекламы</w:t>
      </w:r>
    </w:p>
    <w:p w:rsidR="00DD2A07" w:rsidRDefault="00CA36E7">
      <w:r>
        <w:t xml:space="preserve">Для того, чтобы мы могли подготовить план продвижения и посчитать </w:t>
      </w:r>
      <w:r w:rsidR="00081F4A">
        <w:t xml:space="preserve">бюджет </w:t>
      </w:r>
      <w:r>
        <w:t>рекламных кампаний, просим заполнить бриф. В нем всего 1</w:t>
      </w:r>
      <w:r w:rsidR="00C5615D" w:rsidRPr="00395FDD">
        <w:t>2</w:t>
      </w:r>
      <w:r>
        <w:t xml:space="preserve"> вопросов. Образец для заполнения есть в каждой ячейке.</w:t>
      </w:r>
    </w:p>
    <w:p w:rsidR="00DD2A07" w:rsidRPr="00572AFB" w:rsidRDefault="00C5615D">
      <w:pPr>
        <w:spacing w:after="200"/>
      </w:pPr>
      <w:r>
        <w:t>Заполненный</w:t>
      </w:r>
      <w:r w:rsidR="00CA36E7">
        <w:t xml:space="preserve"> бриф отправьте по адресу </w:t>
      </w:r>
      <w:hyperlink r:id="rId7" w:history="1">
        <w:r w:rsidR="00081F4A" w:rsidRPr="00701B63">
          <w:rPr>
            <w:rStyle w:val="ad"/>
            <w:b/>
            <w:lang w:val="en-US"/>
          </w:rPr>
          <w:t>web</w:t>
        </w:r>
        <w:r w:rsidR="00081F4A" w:rsidRPr="00701B63">
          <w:rPr>
            <w:rStyle w:val="ad"/>
            <w:b/>
          </w:rPr>
          <w:t>@i</w:t>
        </w:r>
        <w:r w:rsidR="00081F4A" w:rsidRPr="00701B63">
          <w:rPr>
            <w:rStyle w:val="ad"/>
            <w:b/>
            <w:lang w:val="en-US"/>
          </w:rPr>
          <w:t>nfo</w:t>
        </w:r>
        <w:r w:rsidR="00081F4A" w:rsidRPr="00081F4A">
          <w:rPr>
            <w:rStyle w:val="ad"/>
            <w:b/>
          </w:rPr>
          <w:t>-</w:t>
        </w:r>
        <w:r w:rsidR="00081F4A" w:rsidRPr="00701B63">
          <w:rPr>
            <w:rStyle w:val="ad"/>
            <w:b/>
            <w:lang w:val="en-US"/>
          </w:rPr>
          <w:t>region</w:t>
        </w:r>
        <w:r w:rsidR="00081F4A" w:rsidRPr="00701B63">
          <w:rPr>
            <w:rStyle w:val="ad"/>
            <w:b/>
          </w:rPr>
          <w:t>.ru</w:t>
        </w:r>
      </w:hyperlink>
    </w:p>
    <w:p w:rsidR="00DD2A07" w:rsidRDefault="00CA36E7">
      <w:pPr>
        <w:pStyle w:val="2"/>
        <w:spacing w:after="200"/>
        <w:contextualSpacing w:val="0"/>
      </w:pPr>
      <w:bookmarkStart w:id="1" w:name="_gk5sqri8kmll" w:colFirst="0" w:colLast="0"/>
      <w:bookmarkEnd w:id="1"/>
      <w:r>
        <w:t>Кто мы?</w:t>
      </w:r>
    </w:p>
    <w:p w:rsidR="00DD2A07" w:rsidRDefault="00CA36E7">
      <w:r>
        <w:t xml:space="preserve">Отдел маркетинга агентства </w:t>
      </w:r>
      <w:r w:rsidR="00081F4A">
        <w:t>ГДС Инфо-регион</w:t>
      </w:r>
      <w:r>
        <w:t xml:space="preserve"> оказывает услуги по подготовке </w:t>
      </w:r>
      <w:r w:rsidR="00081F4A">
        <w:t>рекламных кампаний</w:t>
      </w:r>
      <w:r>
        <w:t xml:space="preserve"> и продвижению бизнеса в интернете. Цель — привлечение как можно большего числа покупателей для ваших товаров и услуг.</w:t>
      </w:r>
    </w:p>
    <w:p w:rsidR="00DD2A07" w:rsidRDefault="00CA36E7">
      <w:r>
        <w:t xml:space="preserve">Наш профиль — комплексный маркетинг интернет-магазинов и сайтов услуг. Мы работаем с различными тематиками: строительство и промышленное оборудование, </w:t>
      </w:r>
      <w:r w:rsidR="00081F4A">
        <w:t xml:space="preserve">медицинские услуги, </w:t>
      </w:r>
      <w:r>
        <w:t>товары для дома, бытовая техника и электроника.</w:t>
      </w:r>
    </w:p>
    <w:p w:rsidR="00DD2A07" w:rsidRDefault="00CA36E7">
      <w:r>
        <w:t>Подробнее на нашем сайте —</w:t>
      </w:r>
      <w:r w:rsidR="00081F4A" w:rsidRPr="00081F4A">
        <w:t>www.info-region.ru/marketing</w:t>
      </w:r>
    </w:p>
    <w:p w:rsidR="00DD2A07" w:rsidRDefault="00CA36E7">
      <w:pPr>
        <w:pStyle w:val="2"/>
        <w:spacing w:after="200"/>
        <w:contextualSpacing w:val="0"/>
      </w:pPr>
      <w:bookmarkStart w:id="2" w:name="_wtmat0837xwo" w:colFirst="0" w:colLast="0"/>
      <w:bookmarkEnd w:id="2"/>
      <w:r>
        <w:t>Вопросы</w:t>
      </w:r>
    </w:p>
    <w:tbl>
      <w:tblPr>
        <w:tblStyle w:val="a5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63"/>
        <w:gridCol w:w="6807"/>
      </w:tblGrid>
      <w:tr w:rsidR="00DD2A07" w:rsidTr="00572AFB">
        <w:trPr>
          <w:trHeight w:val="420"/>
        </w:trPr>
        <w:tc>
          <w:tcPr>
            <w:tcW w:w="10770" w:type="dxa"/>
            <w:gridSpan w:val="2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 w:rsidP="00081F4A">
            <w:pPr>
              <w:widowControl w:val="0"/>
              <w:tabs>
                <w:tab w:val="left" w:pos="3735"/>
                <w:tab w:val="left" w:pos="9810"/>
              </w:tabs>
              <w:spacing w:line="240" w:lineRule="auto"/>
            </w:pPr>
            <w:r>
              <w:rPr>
                <w:b/>
                <w:color w:val="FFFFFF"/>
              </w:rPr>
              <w:t>Товар или услуга</w:t>
            </w:r>
            <w:r w:rsidR="00081F4A">
              <w:rPr>
                <w:b/>
                <w:color w:val="FFFFFF"/>
              </w:rPr>
              <w:tab/>
            </w:r>
            <w:r w:rsidR="00081F4A">
              <w:rPr>
                <w:b/>
                <w:color w:val="FFFFFF"/>
              </w:rPr>
              <w:tab/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Опишите, пожалуйста, что вы продаете?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Мы занимаемся продвижением интернет-магазинов и сайтов услуг в интернете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572AF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Укажите</w:t>
            </w:r>
            <w:r w:rsidR="00CA36E7">
              <w:rPr>
                <w:sz w:val="20"/>
                <w:szCs w:val="20"/>
              </w:rPr>
              <w:t xml:space="preserve"> ссылки на страницы с описанием ваших товаров / услуг, которые вам интересно продвигать в первую очередь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572AFB" w:rsidRPr="00572AFB" w:rsidRDefault="00572A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AFB">
              <w:rPr>
                <w:sz w:val="20"/>
                <w:szCs w:val="20"/>
              </w:rPr>
              <w:t xml:space="preserve">http://www.info-region.ru/marketing/smo.html </w:t>
            </w:r>
          </w:p>
          <w:p w:rsidR="00DD2A07" w:rsidRPr="00572AFB" w:rsidRDefault="00572A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AFB">
              <w:rPr>
                <w:sz w:val="20"/>
                <w:szCs w:val="20"/>
              </w:rPr>
              <w:t>http://www.info-region.ru/marketing/context.html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У вас есть список ключевых фраз для рекламной кампании? Что ваши покупатели вводят в поисковой системе Яндекс для поиска ваших товаров / услуг?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DD2A07" w:rsidRDefault="00572AF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A36E7">
              <w:rPr>
                <w:sz w:val="20"/>
                <w:szCs w:val="20"/>
              </w:rPr>
              <w:t>оздание</w:t>
            </w:r>
            <w:r>
              <w:rPr>
                <w:sz w:val="20"/>
                <w:szCs w:val="20"/>
              </w:rPr>
              <w:t xml:space="preserve"> веб-</w:t>
            </w:r>
            <w:r w:rsidR="00CA36E7">
              <w:rPr>
                <w:sz w:val="20"/>
                <w:szCs w:val="20"/>
              </w:rPr>
              <w:t>сайта</w:t>
            </w:r>
          </w:p>
          <w:p w:rsidR="00DD2A07" w:rsidRDefault="00CA36E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сайта</w:t>
            </w:r>
          </w:p>
          <w:p w:rsidR="00DD2A07" w:rsidRDefault="00CA36E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 сайта</w:t>
            </w:r>
          </w:p>
          <w:p w:rsidR="00DD2A07" w:rsidRDefault="00CA36E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в интернете</w:t>
            </w:r>
          </w:p>
          <w:p w:rsidR="00DD2A07" w:rsidRDefault="00CA36E7" w:rsidP="00572AF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Всего </w:t>
            </w:r>
            <w:r w:rsidR="00572AF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ключевых фраз, пришлем по почте.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Pr="00252FB0" w:rsidRDefault="00572AFB">
            <w:pPr>
              <w:widowControl w:val="0"/>
              <w:spacing w:line="240" w:lineRule="auto"/>
              <w:rPr>
                <w:highlight w:val="yellow"/>
              </w:rPr>
            </w:pPr>
            <w:r w:rsidRPr="00395FDD">
              <w:rPr>
                <w:sz w:val="20"/>
                <w:szCs w:val="20"/>
              </w:rPr>
              <w:t xml:space="preserve">Приведите </w:t>
            </w:r>
            <w:r w:rsidR="00CA36E7" w:rsidRPr="00395FDD">
              <w:rPr>
                <w:sz w:val="20"/>
                <w:szCs w:val="20"/>
              </w:rPr>
              <w:t>ссылки на сайты нескольких конкурентов. Если у вас нет прямых конкурентов, укажите схожие по профилю компании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Pr="00395FDD" w:rsidRDefault="00CA36E7">
            <w:pPr>
              <w:widowControl w:val="0"/>
              <w:spacing w:line="240" w:lineRule="auto"/>
            </w:pPr>
            <w:r w:rsidRPr="00395FDD">
              <w:rPr>
                <w:sz w:val="20"/>
                <w:szCs w:val="20"/>
              </w:rPr>
              <w:t>Пример:</w:t>
            </w:r>
          </w:p>
          <w:p w:rsidR="00DD2A07" w:rsidRPr="00252FB0" w:rsidRDefault="00AE685D">
            <w:pPr>
              <w:widowControl w:val="0"/>
              <w:spacing w:line="240" w:lineRule="auto"/>
              <w:rPr>
                <w:highlight w:val="yellow"/>
              </w:rPr>
            </w:pPr>
            <w:hyperlink r:id="rId8" w:history="1">
              <w:r w:rsidR="00C5615D" w:rsidRPr="008C0605">
                <w:rPr>
                  <w:rStyle w:val="ad"/>
                  <w:sz w:val="20"/>
                  <w:szCs w:val="20"/>
                </w:rPr>
                <w:t>http://</w:t>
              </w:r>
              <w:r w:rsidR="00C5615D" w:rsidRPr="008C0605">
                <w:rPr>
                  <w:rStyle w:val="ad"/>
                  <w:sz w:val="20"/>
                  <w:szCs w:val="20"/>
                  <w:lang w:val="en-US"/>
                </w:rPr>
                <w:t>site</w:t>
              </w:r>
              <w:r w:rsidR="00C5615D" w:rsidRPr="008C0605">
                <w:rPr>
                  <w:rStyle w:val="ad"/>
                  <w:sz w:val="20"/>
                  <w:szCs w:val="20"/>
                </w:rPr>
                <w:t>.ru/kontekstnaja-reklama/</w:t>
              </w:r>
            </w:hyperlink>
          </w:p>
          <w:p w:rsidR="00DD2A07" w:rsidRDefault="00AE685D" w:rsidP="00C5615D">
            <w:pPr>
              <w:widowControl w:val="0"/>
              <w:spacing w:line="240" w:lineRule="auto"/>
            </w:pPr>
            <w:hyperlink r:id="rId9" w:history="1">
              <w:r w:rsidR="00C5615D" w:rsidRPr="008C0605">
                <w:rPr>
                  <w:rStyle w:val="ad"/>
                  <w:sz w:val="20"/>
                  <w:szCs w:val="20"/>
                </w:rPr>
                <w:t>http://www.</w:t>
              </w:r>
              <w:r w:rsidR="00C5615D" w:rsidRPr="008C0605">
                <w:rPr>
                  <w:rStyle w:val="ad"/>
                  <w:sz w:val="20"/>
                  <w:szCs w:val="20"/>
                  <w:lang w:val="en-US"/>
                </w:rPr>
                <w:t>site</w:t>
              </w:r>
              <w:r w:rsidR="00C5615D" w:rsidRPr="008C0605">
                <w:rPr>
                  <w:rStyle w:val="ad"/>
                  <w:sz w:val="20"/>
                  <w:szCs w:val="20"/>
                </w:rPr>
                <w:t>.ru/context_advertising/</w:t>
              </w:r>
            </w:hyperlink>
          </w:p>
        </w:tc>
      </w:tr>
      <w:tr w:rsidR="00DD2A07" w:rsidTr="00572AFB">
        <w:trPr>
          <w:trHeight w:val="420"/>
        </w:trPr>
        <w:tc>
          <w:tcPr>
            <w:tcW w:w="10770" w:type="dxa"/>
            <w:gridSpan w:val="2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Покупатели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Опишите</w:t>
            </w:r>
            <w:r w:rsidR="00C5615D" w:rsidRPr="00395FDD">
              <w:rPr>
                <w:sz w:val="20"/>
                <w:szCs w:val="20"/>
              </w:rPr>
              <w:t xml:space="preserve"> </w:t>
            </w:r>
            <w:r w:rsidR="00572AFB">
              <w:rPr>
                <w:sz w:val="20"/>
                <w:szCs w:val="20"/>
              </w:rPr>
              <w:t>Ваш</w:t>
            </w:r>
            <w:r w:rsidR="00C5615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аудиторию. Кому вы продаете? Это организации или частные лица?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DD2A07" w:rsidRDefault="00CA36E7" w:rsidP="00572AF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Компании, </w:t>
            </w:r>
            <w:r w:rsidR="00572AFB">
              <w:rPr>
                <w:sz w:val="20"/>
                <w:szCs w:val="20"/>
              </w:rPr>
              <w:t xml:space="preserve">продающие </w:t>
            </w:r>
            <w:r>
              <w:rPr>
                <w:sz w:val="20"/>
                <w:szCs w:val="20"/>
              </w:rPr>
              <w:t xml:space="preserve">товары или услуги через интернет. 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Регионы, в которых вы планируете рекламировать товары / услуги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DD2A07" w:rsidRDefault="00CA36E7" w:rsidP="00C5615D">
            <w:pPr>
              <w:widowControl w:val="0"/>
              <w:spacing w:line="240" w:lineRule="auto"/>
              <w:ind w:left="720" w:hanging="720"/>
            </w:pPr>
            <w:r>
              <w:rPr>
                <w:sz w:val="20"/>
                <w:szCs w:val="20"/>
              </w:rPr>
              <w:t xml:space="preserve">Москва, Санкт-Петербург, </w:t>
            </w:r>
            <w:r w:rsidR="00572AFB">
              <w:rPr>
                <w:sz w:val="20"/>
                <w:szCs w:val="20"/>
              </w:rPr>
              <w:t>Ростов-на-Дону</w:t>
            </w:r>
          </w:p>
        </w:tc>
      </w:tr>
      <w:tr w:rsidR="00DD2A07" w:rsidTr="00572AFB">
        <w:trPr>
          <w:trHeight w:val="420"/>
        </w:trPr>
        <w:tc>
          <w:tcPr>
            <w:tcW w:w="10770" w:type="dxa"/>
            <w:gridSpan w:val="2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Бюджет и результат рекламной кампании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Какой измеримый результат вы хотите получить через месяц / квартал / год?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DD2A07" w:rsidRDefault="00CA36E7" w:rsidP="00572AF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Увеличение количества заявок на </w:t>
            </w:r>
            <w:r w:rsidR="00572A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0%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Вы используете веб-аналитику? Вы можете предоставить доступ в Яндекс.Метрику и GoogleAnalytics</w:t>
            </w:r>
            <w:r w:rsidR="00572AFB">
              <w:rPr>
                <w:sz w:val="20"/>
                <w:szCs w:val="20"/>
              </w:rPr>
              <w:t>?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Да, используем Яндекс.Метрику. Доступ предоставили</w:t>
            </w:r>
            <w:r w:rsidR="00572AFB">
              <w:rPr>
                <w:sz w:val="20"/>
                <w:szCs w:val="20"/>
              </w:rPr>
              <w:t xml:space="preserve"> по почте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Предпочтения по используемым инструментам продвижени</w:t>
            </w:r>
            <w:r w:rsidR="00AA085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 w:rsidP="00572AF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 SEO, реклама в Директ и AdWor</w:t>
            </w:r>
            <w:r w:rsidR="00572AFB">
              <w:rPr>
                <w:sz w:val="20"/>
                <w:szCs w:val="20"/>
              </w:rPr>
              <w:t xml:space="preserve">ds, медийно-контекстный баннер </w:t>
            </w:r>
            <w:r>
              <w:rPr>
                <w:sz w:val="20"/>
                <w:szCs w:val="20"/>
              </w:rPr>
              <w:t>и торговые площадки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Какой суммарный рекламный бюджет в месяц вы закладываете на рекламные кампании в интернете? Выделите пункт справа.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B" w:rsidRDefault="00572AF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50 тысяч рублей</w:t>
            </w:r>
          </w:p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От 50 до 100 тысяч рублей</w:t>
            </w:r>
          </w:p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От 100 до 200 тысяч рублей</w:t>
            </w:r>
          </w:p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От 200 до 500 тысяч рублей</w:t>
            </w:r>
          </w:p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Более 500 тысяч рублей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 w:rsidP="00AA085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Вы ранее </w:t>
            </w:r>
            <w:r w:rsidR="00AA085B">
              <w:rPr>
                <w:sz w:val="20"/>
                <w:szCs w:val="20"/>
              </w:rPr>
              <w:t>занимались рекламой и продвижением</w:t>
            </w:r>
            <w:r>
              <w:rPr>
                <w:sz w:val="20"/>
                <w:szCs w:val="20"/>
              </w:rPr>
              <w:t>? Какой был результат и в чем он измерялся?</w:t>
            </w: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Пример:</w:t>
            </w:r>
          </w:p>
          <w:p w:rsidR="00DD2A07" w:rsidRDefault="00572AFB" w:rsidP="00572AF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Работали </w:t>
            </w:r>
            <w:r w:rsidR="00CA36E7">
              <w:rPr>
                <w:sz w:val="20"/>
                <w:szCs w:val="20"/>
              </w:rPr>
              <w:t xml:space="preserve">только </w:t>
            </w:r>
            <w:r>
              <w:rPr>
                <w:sz w:val="20"/>
                <w:szCs w:val="20"/>
              </w:rPr>
              <w:t xml:space="preserve">с </w:t>
            </w:r>
            <w:r w:rsidR="00CA36E7">
              <w:rPr>
                <w:sz w:val="20"/>
                <w:szCs w:val="20"/>
              </w:rPr>
              <w:t>Директ</w:t>
            </w:r>
            <w:r>
              <w:rPr>
                <w:sz w:val="20"/>
                <w:szCs w:val="20"/>
              </w:rPr>
              <w:t>ом</w:t>
            </w:r>
            <w:r w:rsidR="00CA36E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заказывали </w:t>
            </w:r>
            <w:r w:rsidR="00CA36E7">
              <w:rPr>
                <w:sz w:val="20"/>
                <w:szCs w:val="20"/>
              </w:rPr>
              <w:t>SEO у</w:t>
            </w:r>
            <w:r>
              <w:rPr>
                <w:sz w:val="20"/>
                <w:szCs w:val="20"/>
              </w:rPr>
              <w:t>фрилансеров. Расходы в месяц ~2</w:t>
            </w:r>
            <w:r w:rsidR="00CA36E7">
              <w:rPr>
                <w:sz w:val="20"/>
                <w:szCs w:val="20"/>
              </w:rPr>
              <w:t>0 тысяч. Средняя конверсия в звонок 0,</w:t>
            </w:r>
            <w:r>
              <w:rPr>
                <w:sz w:val="20"/>
                <w:szCs w:val="20"/>
              </w:rPr>
              <w:t>5</w:t>
            </w:r>
            <w:r w:rsidR="00CA36E7">
              <w:rPr>
                <w:sz w:val="20"/>
                <w:szCs w:val="20"/>
              </w:rPr>
              <w:t xml:space="preserve">%. </w:t>
            </w:r>
          </w:p>
        </w:tc>
      </w:tr>
      <w:tr w:rsidR="00DD2A07" w:rsidTr="00572AFB">
        <w:tc>
          <w:tcPr>
            <w:tcW w:w="10770" w:type="dxa"/>
            <w:gridSpan w:val="2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Дополнительно</w:t>
            </w:r>
          </w:p>
        </w:tc>
      </w:tr>
      <w:tr w:rsidR="00DD2A07" w:rsidTr="00572AF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CA36E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Комментарии и пожелания</w:t>
            </w:r>
          </w:p>
          <w:p w:rsidR="00DD2A07" w:rsidRDefault="00DD2A07">
            <w:pPr>
              <w:widowControl w:val="0"/>
              <w:spacing w:line="240" w:lineRule="auto"/>
            </w:pPr>
          </w:p>
          <w:p w:rsidR="00DD2A07" w:rsidRDefault="00DD2A07">
            <w:pPr>
              <w:widowControl w:val="0"/>
              <w:spacing w:line="240" w:lineRule="auto"/>
            </w:pPr>
          </w:p>
        </w:tc>
        <w:tc>
          <w:tcPr>
            <w:tcW w:w="68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A07" w:rsidRDefault="00872512" w:rsidP="00572AF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Пример: </w:t>
            </w:r>
            <w:r w:rsidR="00CA36E7">
              <w:rPr>
                <w:sz w:val="20"/>
                <w:szCs w:val="20"/>
              </w:rPr>
              <w:t xml:space="preserve">Хотим обратиться к вам для </w:t>
            </w:r>
            <w:r w:rsidR="00572AFB">
              <w:rPr>
                <w:sz w:val="20"/>
                <w:szCs w:val="20"/>
              </w:rPr>
              <w:t xml:space="preserve">повышения </w:t>
            </w:r>
            <w:r w:rsidR="00CA36E7">
              <w:rPr>
                <w:sz w:val="20"/>
                <w:szCs w:val="20"/>
              </w:rPr>
              <w:t>п</w:t>
            </w:r>
            <w:r w:rsidR="00572AFB">
              <w:rPr>
                <w:sz w:val="20"/>
                <w:szCs w:val="20"/>
              </w:rPr>
              <w:t>родаж</w:t>
            </w:r>
            <w:r w:rsidR="00CA36E7">
              <w:rPr>
                <w:sz w:val="20"/>
                <w:szCs w:val="20"/>
              </w:rPr>
              <w:t xml:space="preserve"> в нашей </w:t>
            </w:r>
            <w:r w:rsidR="00572AFB">
              <w:rPr>
                <w:sz w:val="20"/>
                <w:szCs w:val="20"/>
              </w:rPr>
              <w:t>компании</w:t>
            </w:r>
            <w:r w:rsidR="00CA36E7">
              <w:rPr>
                <w:sz w:val="20"/>
                <w:szCs w:val="20"/>
              </w:rPr>
              <w:t xml:space="preserve"> и продвижении</w:t>
            </w:r>
            <w:r w:rsidR="00572AFB">
              <w:rPr>
                <w:sz w:val="20"/>
                <w:szCs w:val="20"/>
              </w:rPr>
              <w:t xml:space="preserve"> сайта</w:t>
            </w:r>
            <w:r w:rsidR="00CA36E7">
              <w:rPr>
                <w:sz w:val="20"/>
                <w:szCs w:val="20"/>
              </w:rPr>
              <w:t xml:space="preserve">, а также подключению </w:t>
            </w:r>
            <w:r w:rsidR="00572AFB">
              <w:rPr>
                <w:sz w:val="20"/>
                <w:szCs w:val="20"/>
              </w:rPr>
              <w:t>Директ</w:t>
            </w:r>
            <w:r w:rsidR="00CA36E7">
              <w:rPr>
                <w:sz w:val="20"/>
                <w:szCs w:val="20"/>
              </w:rPr>
              <w:t xml:space="preserve"> и другой рекламы.</w:t>
            </w:r>
          </w:p>
        </w:tc>
      </w:tr>
    </w:tbl>
    <w:p w:rsidR="00DD2A07" w:rsidRDefault="00DD2A07"/>
    <w:p w:rsidR="00DD2A07" w:rsidRDefault="00CA36E7">
      <w:pPr>
        <w:widowControl w:val="0"/>
        <w:spacing w:after="200"/>
      </w:pPr>
      <w:r>
        <w:rPr>
          <w:sz w:val="20"/>
          <w:szCs w:val="20"/>
        </w:rPr>
        <w:t xml:space="preserve">Благодарим </w:t>
      </w:r>
      <w:r w:rsidR="00572AFB">
        <w:rPr>
          <w:sz w:val="20"/>
          <w:szCs w:val="20"/>
        </w:rPr>
        <w:t>за уделенное время! Заполненный</w:t>
      </w:r>
      <w:r w:rsidR="00C5615D" w:rsidRPr="00C5615D">
        <w:rPr>
          <w:sz w:val="20"/>
          <w:szCs w:val="20"/>
        </w:rPr>
        <w:t xml:space="preserve"> </w:t>
      </w:r>
      <w:r>
        <w:rPr>
          <w:sz w:val="20"/>
          <w:szCs w:val="20"/>
        </w:rPr>
        <w:t>бриф отправьте</w:t>
      </w:r>
      <w:r w:rsidR="00081F4A">
        <w:rPr>
          <w:sz w:val="20"/>
          <w:szCs w:val="20"/>
        </w:rPr>
        <w:t>, пожалуйста,</w:t>
      </w:r>
      <w:r>
        <w:rPr>
          <w:sz w:val="20"/>
          <w:szCs w:val="20"/>
        </w:rPr>
        <w:t xml:space="preserve"> по адресу </w:t>
      </w:r>
      <w:r w:rsidR="00081F4A" w:rsidRPr="00081F4A">
        <w:rPr>
          <w:b/>
          <w:color w:val="ED7D31" w:themeColor="accent2"/>
          <w:sz w:val="20"/>
          <w:szCs w:val="20"/>
          <w:lang w:val="en-US"/>
        </w:rPr>
        <w:t>web</w:t>
      </w:r>
      <w:r w:rsidRPr="00081F4A">
        <w:rPr>
          <w:b/>
          <w:color w:val="ED7D31" w:themeColor="accent2"/>
          <w:sz w:val="20"/>
          <w:szCs w:val="20"/>
        </w:rPr>
        <w:t>@</w:t>
      </w:r>
      <w:r w:rsidR="00081F4A" w:rsidRPr="00081F4A">
        <w:rPr>
          <w:b/>
          <w:color w:val="ED7D31" w:themeColor="accent2"/>
          <w:sz w:val="20"/>
          <w:szCs w:val="20"/>
          <w:lang w:val="en-US"/>
        </w:rPr>
        <w:t>info</w:t>
      </w:r>
      <w:r w:rsidR="00081F4A" w:rsidRPr="00081F4A">
        <w:rPr>
          <w:b/>
          <w:color w:val="ED7D31" w:themeColor="accent2"/>
          <w:sz w:val="20"/>
          <w:szCs w:val="20"/>
        </w:rPr>
        <w:t>-</w:t>
      </w:r>
      <w:r w:rsidR="00081F4A" w:rsidRPr="00081F4A">
        <w:rPr>
          <w:b/>
          <w:color w:val="ED7D31" w:themeColor="accent2"/>
          <w:sz w:val="20"/>
          <w:szCs w:val="20"/>
          <w:lang w:val="en-US"/>
        </w:rPr>
        <w:t>region</w:t>
      </w:r>
      <w:r w:rsidRPr="00081F4A">
        <w:rPr>
          <w:b/>
          <w:color w:val="ED7D31" w:themeColor="accent2"/>
          <w:sz w:val="20"/>
          <w:szCs w:val="20"/>
        </w:rPr>
        <w:t>.ru</w:t>
      </w:r>
      <w:r w:rsidRPr="00081F4A">
        <w:rPr>
          <w:color w:val="ED7D31" w:themeColor="accent2"/>
          <w:sz w:val="20"/>
          <w:szCs w:val="20"/>
        </w:rPr>
        <w:t>.</w:t>
      </w:r>
    </w:p>
    <w:p w:rsidR="00DD2A07" w:rsidRDefault="00DD2A07">
      <w:pPr>
        <w:widowControl w:val="0"/>
        <w:spacing w:after="200"/>
        <w:jc w:val="both"/>
      </w:pPr>
    </w:p>
    <w:sectPr w:rsidR="00DD2A07" w:rsidSect="00872512">
      <w:headerReference w:type="first" r:id="rId10"/>
      <w:pgSz w:w="11906" w:h="16838"/>
      <w:pgMar w:top="566" w:right="566" w:bottom="566" w:left="566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8B" w:rsidRDefault="001F218B">
      <w:pPr>
        <w:spacing w:line="240" w:lineRule="auto"/>
      </w:pPr>
      <w:r>
        <w:separator/>
      </w:r>
    </w:p>
  </w:endnote>
  <w:endnote w:type="continuationSeparator" w:id="1">
    <w:p w:rsidR="001F218B" w:rsidRDefault="001F2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8B" w:rsidRDefault="001F218B">
      <w:pPr>
        <w:spacing w:line="240" w:lineRule="auto"/>
      </w:pPr>
      <w:r>
        <w:separator/>
      </w:r>
    </w:p>
  </w:footnote>
  <w:footnote w:type="continuationSeparator" w:id="1">
    <w:p w:rsidR="001F218B" w:rsidRDefault="001F21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5D" w:rsidRDefault="00C5615D">
    <w:pPr>
      <w:rPr>
        <w:noProof/>
      </w:rPr>
    </w:pPr>
    <w:r>
      <w:rPr>
        <w:noProof/>
      </w:rPr>
      <w:drawing>
        <wp:inline distT="0" distB="0" distL="0" distR="0">
          <wp:extent cx="6771684" cy="984892"/>
          <wp:effectExtent l="19050" t="0" r="0" b="0"/>
          <wp:docPr id="3" name="Рисунок 2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1684" cy="98489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6C1E"/>
    <w:multiLevelType w:val="multilevel"/>
    <w:tmpl w:val="1D3261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2A07"/>
    <w:rsid w:val="00081F4A"/>
    <w:rsid w:val="00104675"/>
    <w:rsid w:val="00116AFD"/>
    <w:rsid w:val="001F218B"/>
    <w:rsid w:val="00244006"/>
    <w:rsid w:val="00252FB0"/>
    <w:rsid w:val="00395FDD"/>
    <w:rsid w:val="003D1CB3"/>
    <w:rsid w:val="00572AFB"/>
    <w:rsid w:val="005930AD"/>
    <w:rsid w:val="0065381A"/>
    <w:rsid w:val="006E5122"/>
    <w:rsid w:val="007F16E3"/>
    <w:rsid w:val="00872512"/>
    <w:rsid w:val="00AA085B"/>
    <w:rsid w:val="00AE685D"/>
    <w:rsid w:val="00AF6D7F"/>
    <w:rsid w:val="00C5615D"/>
    <w:rsid w:val="00CA36E7"/>
    <w:rsid w:val="00D230D3"/>
    <w:rsid w:val="00D62D74"/>
    <w:rsid w:val="00DD2A07"/>
    <w:rsid w:val="00FC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BF1"/>
  </w:style>
  <w:style w:type="paragraph" w:styleId="1">
    <w:name w:val="heading 1"/>
    <w:basedOn w:val="a"/>
    <w:next w:val="a"/>
    <w:rsid w:val="00FC6BF1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FC6BF1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FC6BF1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rsid w:val="00FC6BF1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5">
    <w:name w:val="heading 5"/>
    <w:basedOn w:val="a"/>
    <w:next w:val="a"/>
    <w:rsid w:val="00FC6BF1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rsid w:val="00FC6BF1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6B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6BF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C6BF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6B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C6BF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725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512"/>
  </w:style>
  <w:style w:type="paragraph" w:styleId="a9">
    <w:name w:val="footer"/>
    <w:basedOn w:val="a"/>
    <w:link w:val="aa"/>
    <w:uiPriority w:val="99"/>
    <w:unhideWhenUsed/>
    <w:rsid w:val="008725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512"/>
  </w:style>
  <w:style w:type="paragraph" w:styleId="ab">
    <w:name w:val="Balloon Text"/>
    <w:basedOn w:val="a"/>
    <w:link w:val="ac"/>
    <w:uiPriority w:val="99"/>
    <w:semiHidden/>
    <w:unhideWhenUsed/>
    <w:rsid w:val="00081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F4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81F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ru/kontekstnaja-reklam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web@info-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te.ru/context_adverti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аминоп</dc:creator>
  <cp:lastModifiedBy>аминоп</cp:lastModifiedBy>
  <cp:revision>2</cp:revision>
  <dcterms:created xsi:type="dcterms:W3CDTF">2017-08-03T07:10:00Z</dcterms:created>
  <dcterms:modified xsi:type="dcterms:W3CDTF">2017-08-03T07:10:00Z</dcterms:modified>
</cp:coreProperties>
</file>